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70F7" w14:textId="77777777" w:rsidR="0021430B" w:rsidRPr="00D91FB0" w:rsidRDefault="0021430B" w:rsidP="00643A94">
      <w:pPr>
        <w:pStyle w:val="Sender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DoFieldClick [</w:instrText>
      </w:r>
      <w:r w:rsidRPr="00D91FB0">
        <w:rPr>
          <w:rFonts w:asciiTheme="minorHAnsi" w:hAnsiTheme="minorHAnsi" w:cstheme="minorHAnsi"/>
          <w:b/>
        </w:rPr>
        <w:instrText>Your Name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  <w:r w:rsidR="00D91F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E6B7D" wp14:editId="626E81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8186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C1F6" w14:textId="77777777" w:rsidR="00E47001" w:rsidRDefault="00E47001">
                            <w:r>
                              <w:t>On Company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E6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1.8pt;height:21.7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">
                <v:textbox style="mso-fit-shape-to-text:t">
                  <w:txbxContent>
                    <w:p w14:paraId="6C17C1F6" w14:textId="77777777" w:rsidR="00E47001" w:rsidRDefault="00E47001">
                      <w:r>
                        <w:t>On Company Letterhead</w:t>
                      </w:r>
                    </w:p>
                  </w:txbxContent>
                </v:textbox>
              </v:shape>
            </w:pict>
          </mc:Fallback>
        </mc:AlternateContent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</w:r>
      <w:r w:rsidR="00E47001" w:rsidRPr="00D91FB0">
        <w:rPr>
          <w:rFonts w:asciiTheme="minorHAnsi" w:hAnsiTheme="minorHAnsi" w:cstheme="minorHAnsi"/>
        </w:rPr>
        <w:tab/>
        <w:t xml:space="preserve">Date: </w:t>
      </w:r>
    </w:p>
    <w:p w14:paraId="0EF1A1E1" w14:textId="77777777" w:rsidR="00FD5F91" w:rsidRPr="00D91FB0" w:rsidRDefault="00FD5F91" w:rsidP="00643A94">
      <w:pPr>
        <w:pStyle w:val="Sender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="001C3B37" w:rsidRPr="00D91FB0">
        <w:rPr>
          <w:rFonts w:asciiTheme="minorHAnsi" w:hAnsiTheme="minorHAnsi" w:cstheme="minorHAnsi"/>
          <w:b/>
        </w:rPr>
        <w:instrText>S</w:instrText>
      </w:r>
      <w:r w:rsidRPr="00D91FB0">
        <w:rPr>
          <w:rFonts w:asciiTheme="minorHAnsi" w:hAnsiTheme="minorHAnsi" w:cstheme="minorHAnsi"/>
          <w:b/>
        </w:rPr>
        <w:instrText xml:space="preserve">treet </w:instrText>
      </w:r>
      <w:r w:rsidR="001C3B37" w:rsidRPr="00D91FB0">
        <w:rPr>
          <w:rFonts w:asciiTheme="minorHAnsi" w:hAnsiTheme="minorHAnsi" w:cstheme="minorHAnsi"/>
          <w:b/>
        </w:rPr>
        <w:instrText>A</w:instrText>
      </w:r>
      <w:r w:rsidRPr="00D91FB0">
        <w:rPr>
          <w:rFonts w:asciiTheme="minorHAnsi" w:hAnsiTheme="minorHAnsi" w:cstheme="minorHAnsi"/>
          <w:b/>
        </w:rPr>
        <w:instrText>ddress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66DBE8D0" w14:textId="77777777" w:rsidR="00FD5F91" w:rsidRPr="00D91FB0" w:rsidRDefault="00FD5F91" w:rsidP="00643A94">
      <w:pPr>
        <w:pStyle w:val="Sender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Pr="00D91FB0">
        <w:rPr>
          <w:rFonts w:asciiTheme="minorHAnsi" w:hAnsiTheme="minorHAnsi" w:cstheme="minorHAnsi"/>
          <w:b/>
        </w:rPr>
        <w:instrText>City, ST  ZIP Code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1D7F569F" w14:textId="77777777" w:rsidR="00E47001" w:rsidRPr="00D91FB0" w:rsidRDefault="00E47001" w:rsidP="00FD5F91">
      <w:pPr>
        <w:pStyle w:val="RecipientAddress"/>
        <w:rPr>
          <w:rFonts w:asciiTheme="minorHAnsi" w:hAnsiTheme="minorHAnsi" w:cstheme="minorHAnsi"/>
        </w:rPr>
      </w:pPr>
    </w:p>
    <w:p w14:paraId="392ACA2F" w14:textId="77777777" w:rsidR="00E47001" w:rsidRPr="00D91FB0" w:rsidRDefault="00E47001" w:rsidP="00FD5F91">
      <w:pPr>
        <w:pStyle w:val="RecipientAddress"/>
        <w:rPr>
          <w:rFonts w:asciiTheme="minorHAnsi" w:hAnsiTheme="minorHAnsi" w:cstheme="minorHAnsi"/>
        </w:rPr>
      </w:pPr>
    </w:p>
    <w:p w14:paraId="399B3E4C" w14:textId="77777777" w:rsidR="00FD5F91" w:rsidRPr="001A51A2" w:rsidRDefault="00FD5F91" w:rsidP="00FD5F91">
      <w:pPr>
        <w:pStyle w:val="RecipientAddress"/>
        <w:rPr>
          <w:rFonts w:asciiTheme="minorHAnsi" w:hAnsiTheme="minorHAnsi" w:cstheme="minorHAnsi"/>
          <w:color w:val="FF0000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Pr="00D91FB0">
        <w:rPr>
          <w:rFonts w:asciiTheme="minorHAnsi" w:hAnsiTheme="minorHAnsi" w:cstheme="minorHAnsi"/>
          <w:b/>
        </w:rPr>
        <w:instrText xml:space="preserve">Recipient </w:instrText>
      </w:r>
      <w:r w:rsidR="00B26817" w:rsidRPr="00D91FB0">
        <w:rPr>
          <w:rFonts w:asciiTheme="minorHAnsi" w:hAnsiTheme="minorHAnsi" w:cstheme="minorHAnsi"/>
          <w:b/>
        </w:rPr>
        <w:instrText>N</w:instrText>
      </w:r>
      <w:r w:rsidRPr="00D91FB0">
        <w:rPr>
          <w:rFonts w:asciiTheme="minorHAnsi" w:hAnsiTheme="minorHAnsi" w:cstheme="minorHAnsi"/>
          <w:b/>
        </w:rPr>
        <w:instrText>ame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  <w:r w:rsidR="001A51A2">
        <w:rPr>
          <w:rFonts w:asciiTheme="minorHAnsi" w:hAnsiTheme="minorHAnsi" w:cstheme="minorHAnsi"/>
        </w:rPr>
        <w:tab/>
      </w:r>
    </w:p>
    <w:p w14:paraId="13B1BF8E" w14:textId="77777777" w:rsidR="00FD5F91" w:rsidRPr="00D91FB0" w:rsidRDefault="00FD5F91" w:rsidP="00FD5F91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Pr="00D91FB0">
        <w:rPr>
          <w:rFonts w:asciiTheme="minorHAnsi" w:hAnsiTheme="minorHAnsi" w:cstheme="minorHAnsi"/>
          <w:b/>
        </w:rPr>
        <w:instrText>Title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250E6B2D" w14:textId="77777777" w:rsidR="009A462A" w:rsidRPr="00D91FB0" w:rsidRDefault="00E47001" w:rsidP="009A462A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INARF – </w:t>
      </w:r>
      <w:r w:rsidR="00181CBD">
        <w:rPr>
          <w:rFonts w:asciiTheme="minorHAnsi" w:hAnsiTheme="minorHAnsi" w:cstheme="minorHAnsi"/>
        </w:rPr>
        <w:t>Ability Indiana</w:t>
      </w:r>
      <w:r w:rsidRPr="00D91FB0">
        <w:rPr>
          <w:rFonts w:asciiTheme="minorHAnsi" w:hAnsiTheme="minorHAnsi" w:cstheme="minorHAnsi"/>
        </w:rPr>
        <w:t xml:space="preserve"> Program</w:t>
      </w:r>
    </w:p>
    <w:p w14:paraId="353266DA" w14:textId="77777777" w:rsidR="00FD5F91" w:rsidRPr="00D91FB0" w:rsidRDefault="00E47001" w:rsidP="00FD5F91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615 N Alabama Street, Suite 410</w:t>
      </w:r>
    </w:p>
    <w:p w14:paraId="69A09A4D" w14:textId="77777777" w:rsidR="00FD5F91" w:rsidRPr="00D91FB0" w:rsidRDefault="00E47001" w:rsidP="00FD5F91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Indianapolis, IN 46204</w:t>
      </w:r>
    </w:p>
    <w:p w14:paraId="514C6565" w14:textId="77777777" w:rsidR="00E47001" w:rsidRPr="00D91FB0" w:rsidRDefault="00E47001" w:rsidP="00FD5F91">
      <w:pPr>
        <w:pStyle w:val="RecipientAddress"/>
        <w:rPr>
          <w:rFonts w:asciiTheme="minorHAnsi" w:hAnsiTheme="minorHAnsi" w:cstheme="minorHAnsi"/>
        </w:rPr>
      </w:pPr>
    </w:p>
    <w:p w14:paraId="7ADAC355" w14:textId="77777777" w:rsidR="00E47001" w:rsidRPr="00D91FB0" w:rsidRDefault="00E47001" w:rsidP="00FD5F91">
      <w:pPr>
        <w:pStyle w:val="RecipientAddress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Re:  Permanent </w:t>
      </w:r>
      <w:r w:rsidR="00A964F5">
        <w:rPr>
          <w:rFonts w:asciiTheme="minorHAnsi" w:hAnsiTheme="minorHAnsi" w:cstheme="minorHAnsi"/>
        </w:rPr>
        <w:t>Services</w:t>
      </w:r>
      <w:r w:rsidRPr="00D91FB0">
        <w:rPr>
          <w:rFonts w:asciiTheme="minorHAnsi" w:hAnsiTheme="minorHAnsi" w:cstheme="minorHAnsi"/>
        </w:rPr>
        <w:t xml:space="preserve"> Assignment – </w:t>
      </w:r>
      <w:r w:rsidR="002A42E1">
        <w:rPr>
          <w:rFonts w:asciiTheme="minorHAnsi" w:hAnsiTheme="minorHAnsi" w:cstheme="minorHAnsi"/>
        </w:rPr>
        <w:t>Ability Indiana</w:t>
      </w:r>
      <w:r w:rsidRPr="00D91FB0">
        <w:rPr>
          <w:rFonts w:asciiTheme="minorHAnsi" w:hAnsiTheme="minorHAnsi" w:cstheme="minorHAnsi"/>
        </w:rPr>
        <w:t xml:space="preserve"> Program</w:t>
      </w:r>
    </w:p>
    <w:p w14:paraId="35848672" w14:textId="77777777" w:rsidR="00D27A70" w:rsidRPr="00D91FB0" w:rsidRDefault="00D27A70" w:rsidP="00852CDA">
      <w:pPr>
        <w:pStyle w:val="Salutation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Dear </w:t>
      </w: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 DoFieldClick [</w:instrText>
      </w:r>
      <w:r w:rsidRPr="00D91FB0">
        <w:rPr>
          <w:rFonts w:asciiTheme="minorHAnsi" w:hAnsiTheme="minorHAnsi" w:cstheme="minorHAnsi"/>
          <w:b/>
        </w:rPr>
        <w:instrText xml:space="preserve">Recipient </w:instrText>
      </w:r>
      <w:r w:rsidR="00B26817" w:rsidRPr="00D91FB0">
        <w:rPr>
          <w:rFonts w:asciiTheme="minorHAnsi" w:hAnsiTheme="minorHAnsi" w:cstheme="minorHAnsi"/>
          <w:b/>
        </w:rPr>
        <w:instrText>N</w:instrText>
      </w:r>
      <w:r w:rsidRPr="00D91FB0">
        <w:rPr>
          <w:rFonts w:asciiTheme="minorHAnsi" w:hAnsiTheme="minorHAnsi" w:cstheme="minorHAnsi"/>
          <w:b/>
        </w:rPr>
        <w:instrText>ame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  <w:r w:rsidRPr="00D91FB0">
        <w:rPr>
          <w:rFonts w:asciiTheme="minorHAnsi" w:hAnsiTheme="minorHAnsi" w:cstheme="minorHAnsi"/>
        </w:rPr>
        <w:t>:</w:t>
      </w:r>
    </w:p>
    <w:p w14:paraId="382692EA" w14:textId="6F9B6840" w:rsidR="00634F52" w:rsidRPr="00D91FB0" w:rsidRDefault="00E47001" w:rsidP="00634F52">
      <w:pPr>
        <w:pStyle w:val="BodyText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With this letter, </w:t>
      </w:r>
      <w:r w:rsidR="005C01E5">
        <w:rPr>
          <w:rFonts w:asciiTheme="minorHAnsi" w:hAnsiTheme="minorHAnsi" w:cstheme="minorHAnsi"/>
        </w:rPr>
        <w:t>{</w:t>
      </w:r>
      <w:r w:rsidR="006420FD">
        <w:rPr>
          <w:rFonts w:asciiTheme="minorHAnsi" w:hAnsiTheme="minorHAnsi" w:cstheme="minorHAnsi"/>
        </w:rPr>
        <w:t>CAIO</w:t>
      </w:r>
      <w:r w:rsidR="005C01E5">
        <w:rPr>
          <w:rFonts w:asciiTheme="minorHAnsi" w:hAnsiTheme="minorHAnsi" w:cstheme="minorHAnsi"/>
        </w:rPr>
        <w:t xml:space="preserve"> business name}</w:t>
      </w:r>
      <w:r w:rsidRPr="00D91FB0">
        <w:rPr>
          <w:rFonts w:asciiTheme="minorHAnsi" w:hAnsiTheme="minorHAnsi" w:cstheme="minorHAnsi"/>
        </w:rPr>
        <w:t xml:space="preserve"> is requesting permanent assignment of the following </w:t>
      </w:r>
      <w:r w:rsidR="00A964F5">
        <w:rPr>
          <w:rFonts w:asciiTheme="minorHAnsi" w:hAnsiTheme="minorHAnsi" w:cstheme="minorHAnsi"/>
        </w:rPr>
        <w:t>service(s)</w:t>
      </w:r>
      <w:r w:rsidRPr="00D91FB0">
        <w:rPr>
          <w:rFonts w:asciiTheme="minorHAnsi" w:hAnsiTheme="minorHAnsi" w:cstheme="minorHAnsi"/>
        </w:rPr>
        <w:t xml:space="preserve"> to the </w:t>
      </w:r>
      <w:r w:rsidR="00181CBD">
        <w:rPr>
          <w:rFonts w:asciiTheme="minorHAnsi" w:hAnsiTheme="minorHAnsi" w:cstheme="minorHAnsi"/>
        </w:rPr>
        <w:t>Ability Indiana</w:t>
      </w:r>
      <w:r w:rsidRPr="00D91FB0">
        <w:rPr>
          <w:rFonts w:asciiTheme="minorHAnsi" w:hAnsiTheme="minorHAnsi" w:cstheme="minorHAnsi"/>
        </w:rPr>
        <w:t xml:space="preserve"> Program wi</w:t>
      </w:r>
      <w:r w:rsidR="00181CBD">
        <w:rPr>
          <w:rFonts w:asciiTheme="minorHAnsi" w:hAnsiTheme="minorHAnsi" w:cstheme="minorHAnsi"/>
        </w:rPr>
        <w:t>th the approval of the Indiana Ability Indiana</w:t>
      </w:r>
      <w:r w:rsidRPr="00D91FB0">
        <w:rPr>
          <w:rFonts w:asciiTheme="minorHAnsi" w:hAnsiTheme="minorHAnsi" w:cstheme="minorHAnsi"/>
        </w:rPr>
        <w:t xml:space="preserve"> Committee at the next scheduled meeting of the committee:</w:t>
      </w:r>
    </w:p>
    <w:p w14:paraId="3ADEEA22" w14:textId="77777777" w:rsidR="00E47001" w:rsidRPr="00D91FB0" w:rsidRDefault="00C52F79" w:rsidP="00C52F79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&lt;Insert Complete </w:t>
      </w:r>
      <w:r w:rsidR="00A964F5">
        <w:rPr>
          <w:rFonts w:asciiTheme="minorHAnsi" w:hAnsiTheme="minorHAnsi" w:cstheme="minorHAnsi"/>
        </w:rPr>
        <w:t>service</w:t>
      </w:r>
      <w:r w:rsidRPr="00D91FB0">
        <w:rPr>
          <w:rFonts w:asciiTheme="minorHAnsi" w:hAnsiTheme="minorHAnsi" w:cstheme="minorHAnsi"/>
        </w:rPr>
        <w:t xml:space="preserve"> description(s) and specifications.&gt;</w:t>
      </w:r>
    </w:p>
    <w:p w14:paraId="14C8ED00" w14:textId="2447BFF2" w:rsidR="00C52F79" w:rsidRPr="00D91FB0" w:rsidRDefault="00C52F79" w:rsidP="00C52F79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&lt;Attach </w:t>
      </w:r>
      <w:r w:rsidR="00A31415">
        <w:rPr>
          <w:rFonts w:asciiTheme="minorHAnsi" w:hAnsiTheme="minorHAnsi" w:cstheme="minorHAnsi"/>
        </w:rPr>
        <w:t>service</w:t>
      </w:r>
      <w:r w:rsidRPr="00D91FB0">
        <w:rPr>
          <w:rFonts w:asciiTheme="minorHAnsi" w:hAnsiTheme="minorHAnsi" w:cstheme="minorHAnsi"/>
        </w:rPr>
        <w:t xml:space="preserve"> Literature/Marketing Materials&gt;</w:t>
      </w:r>
    </w:p>
    <w:p w14:paraId="7B38D9E2" w14:textId="3E08DF3D" w:rsidR="00C52F79" w:rsidRPr="00D91FB0" w:rsidRDefault="00C52F79" w:rsidP="00C52F79">
      <w:pPr>
        <w:pStyle w:val="BodyText"/>
        <w:numPr>
          <w:ilvl w:val="0"/>
          <w:numId w:val="11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&lt;Insert requested price for the </w:t>
      </w:r>
      <w:r w:rsidR="00A31415">
        <w:rPr>
          <w:rFonts w:asciiTheme="minorHAnsi" w:hAnsiTheme="minorHAnsi" w:cstheme="minorHAnsi"/>
        </w:rPr>
        <w:t>service</w:t>
      </w:r>
      <w:r w:rsidRPr="00D91FB0">
        <w:rPr>
          <w:rFonts w:asciiTheme="minorHAnsi" w:hAnsiTheme="minorHAnsi" w:cstheme="minorHAnsi"/>
        </w:rPr>
        <w:t xml:space="preserve"> or reference an attached pricing detail sheet.&gt;</w:t>
      </w:r>
    </w:p>
    <w:p w14:paraId="4F0BBED8" w14:textId="5689637E" w:rsidR="00C52F79" w:rsidRPr="00D91FB0" w:rsidRDefault="00C52F79" w:rsidP="00634F52">
      <w:pPr>
        <w:pStyle w:val="BodyText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The </w:t>
      </w:r>
      <w:r w:rsidR="00BF6457">
        <w:rPr>
          <w:rFonts w:asciiTheme="minorHAnsi" w:hAnsiTheme="minorHAnsi" w:cstheme="minorHAnsi"/>
        </w:rPr>
        <w:t>service</w:t>
      </w:r>
      <w:r w:rsidRPr="00D91FB0">
        <w:rPr>
          <w:rFonts w:asciiTheme="minorHAnsi" w:hAnsiTheme="minorHAnsi" w:cstheme="minorHAnsi"/>
        </w:rPr>
        <w:t xml:space="preserve">’s purpose/application is &lt;identify the key features and benefits of the </w:t>
      </w:r>
      <w:r w:rsidR="00A31415">
        <w:rPr>
          <w:rFonts w:asciiTheme="minorHAnsi" w:hAnsiTheme="minorHAnsi" w:cstheme="minorHAnsi"/>
        </w:rPr>
        <w:t>service</w:t>
      </w:r>
      <w:r w:rsidRPr="00D91FB0">
        <w:rPr>
          <w:rFonts w:asciiTheme="minorHAnsi" w:hAnsiTheme="minorHAnsi" w:cstheme="minorHAnsi"/>
        </w:rPr>
        <w:t xml:space="preserve"> and potential usefulness to government agencies&gt;</w:t>
      </w:r>
    </w:p>
    <w:p w14:paraId="10A5352B" w14:textId="17691781" w:rsidR="00C52F79" w:rsidRPr="00D91FB0" w:rsidRDefault="00415161" w:rsidP="00634F52">
      <w:pPr>
        <w:pStyle w:val="BodyText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As required by </w:t>
      </w:r>
      <w:r w:rsidR="002A42E1">
        <w:rPr>
          <w:rFonts w:asciiTheme="minorHAnsi" w:hAnsiTheme="minorHAnsi" w:cstheme="minorHAnsi"/>
        </w:rPr>
        <w:t>Ability Indiana</w:t>
      </w:r>
      <w:r w:rsidRPr="00D91FB0">
        <w:rPr>
          <w:rFonts w:asciiTheme="minorHAnsi" w:hAnsiTheme="minorHAnsi" w:cstheme="minorHAnsi"/>
        </w:rPr>
        <w:t xml:space="preserve"> Program policies, the appreciable contribution and value added in direct labor by individuals with disabilities to this </w:t>
      </w:r>
      <w:r w:rsidR="00A31415">
        <w:rPr>
          <w:rFonts w:asciiTheme="minorHAnsi" w:hAnsiTheme="minorHAnsi" w:cstheme="minorHAnsi"/>
        </w:rPr>
        <w:t>service</w:t>
      </w:r>
      <w:r w:rsidRPr="00D91FB0">
        <w:rPr>
          <w:rFonts w:asciiTheme="minorHAnsi" w:hAnsiTheme="minorHAnsi" w:cstheme="minorHAnsi"/>
        </w:rPr>
        <w:t xml:space="preserve">’s </w:t>
      </w:r>
      <w:r w:rsidR="00A31415">
        <w:rPr>
          <w:rFonts w:asciiTheme="minorHAnsi" w:hAnsiTheme="minorHAnsi" w:cstheme="minorHAnsi"/>
        </w:rPr>
        <w:t>delivery</w:t>
      </w:r>
      <w:r w:rsidRPr="00D91FB0">
        <w:rPr>
          <w:rFonts w:asciiTheme="minorHAnsi" w:hAnsiTheme="minorHAnsi" w:cstheme="minorHAnsi"/>
        </w:rPr>
        <w:t xml:space="preserve"> include the following:</w:t>
      </w:r>
    </w:p>
    <w:p w14:paraId="2CF57E26" w14:textId="77777777" w:rsidR="00415161" w:rsidRPr="00D91FB0" w:rsidRDefault="00415161" w:rsidP="00415161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 &lt;</w:t>
      </w:r>
      <w:r w:rsidR="00D91FB0" w:rsidRPr="00D91FB0">
        <w:rPr>
          <w:rFonts w:asciiTheme="minorHAnsi" w:hAnsiTheme="minorHAnsi" w:cstheme="minorHAnsi"/>
        </w:rPr>
        <w:t>Describe r</w:t>
      </w:r>
      <w:r w:rsidRPr="00D91FB0">
        <w:rPr>
          <w:rFonts w:asciiTheme="minorHAnsi" w:hAnsiTheme="minorHAnsi" w:cstheme="minorHAnsi"/>
        </w:rPr>
        <w:t>eforming of raw materials, assembly of components, packaging of components, performing of services, or combination of these, excluding supervision, administration, inspection and/or shipping&gt;</w:t>
      </w:r>
    </w:p>
    <w:p w14:paraId="60F5553D" w14:textId="69D53975" w:rsidR="00415161" w:rsidRPr="00D91FB0" w:rsidRDefault="00D91FB0" w:rsidP="00415161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&lt;Provide a breakdown of the </w:t>
      </w:r>
      <w:r w:rsidR="00A31415">
        <w:rPr>
          <w:rFonts w:asciiTheme="minorHAnsi" w:hAnsiTheme="minorHAnsi" w:cstheme="minorHAnsi"/>
        </w:rPr>
        <w:t>product</w:t>
      </w:r>
      <w:r w:rsidRPr="00D91FB0">
        <w:rPr>
          <w:rFonts w:asciiTheme="minorHAnsi" w:hAnsiTheme="minorHAnsi" w:cstheme="minorHAnsi"/>
        </w:rPr>
        <w:t xml:space="preserve">ion/assembly/packaging/servicing steps to be performed by the </w:t>
      </w:r>
      <w:r w:rsidR="006420FD">
        <w:rPr>
          <w:rFonts w:asciiTheme="minorHAnsi" w:hAnsiTheme="minorHAnsi" w:cstheme="minorHAnsi"/>
        </w:rPr>
        <w:t>CAIO</w:t>
      </w:r>
      <w:r w:rsidRPr="00D91FB0">
        <w:rPr>
          <w:rFonts w:asciiTheme="minorHAnsi" w:hAnsiTheme="minorHAnsi" w:cstheme="minorHAnsi"/>
        </w:rPr>
        <w:t>&gt;</w:t>
      </w:r>
    </w:p>
    <w:p w14:paraId="3ED3F268" w14:textId="6DB5784B" w:rsidR="00415161" w:rsidRPr="00D91FB0" w:rsidRDefault="00415161" w:rsidP="00D91FB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 xml:space="preserve">&lt;Describe the estimated number of persons with disabilities who will be employed and the amount of labor they will provide in the </w:t>
      </w:r>
      <w:r w:rsidR="00A31415">
        <w:rPr>
          <w:rFonts w:asciiTheme="minorHAnsi" w:hAnsiTheme="minorHAnsi" w:cstheme="minorHAnsi"/>
        </w:rPr>
        <w:t>product</w:t>
      </w:r>
      <w:r w:rsidRPr="00D91FB0">
        <w:rPr>
          <w:rFonts w:asciiTheme="minorHAnsi" w:hAnsiTheme="minorHAnsi" w:cstheme="minorHAnsi"/>
        </w:rPr>
        <w:t xml:space="preserve">ion and/or servicing of the </w:t>
      </w:r>
      <w:r w:rsidR="00A31415">
        <w:rPr>
          <w:rFonts w:asciiTheme="minorHAnsi" w:hAnsiTheme="minorHAnsi" w:cstheme="minorHAnsi"/>
        </w:rPr>
        <w:t>service</w:t>
      </w:r>
      <w:r w:rsidRPr="00D91FB0">
        <w:rPr>
          <w:rFonts w:asciiTheme="minorHAnsi" w:hAnsiTheme="minorHAnsi" w:cstheme="minorHAnsi"/>
        </w:rPr>
        <w:t>&gt;</w:t>
      </w:r>
    </w:p>
    <w:p w14:paraId="6407532D" w14:textId="77777777" w:rsidR="00D91FB0" w:rsidRPr="00D91FB0" w:rsidRDefault="00D91FB0" w:rsidP="00D91FB0">
      <w:pPr>
        <w:pStyle w:val="BodyText"/>
        <w:ind w:left="720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lastRenderedPageBreak/>
        <w:t>Thank you for your support of this business endeavor.  If you have questions or require additional information, please contact me.</w:t>
      </w:r>
    </w:p>
    <w:p w14:paraId="080EC58F" w14:textId="77777777" w:rsidR="00C52F79" w:rsidRPr="00D91FB0" w:rsidRDefault="00C52F79" w:rsidP="00634F52">
      <w:pPr>
        <w:pStyle w:val="BodyText"/>
        <w:rPr>
          <w:rFonts w:asciiTheme="minorHAnsi" w:hAnsiTheme="minorHAnsi" w:cstheme="minorHAnsi"/>
        </w:rPr>
      </w:pPr>
    </w:p>
    <w:p w14:paraId="39BDBB1E" w14:textId="77777777" w:rsidR="00FD5F91" w:rsidRPr="00D91FB0" w:rsidRDefault="00D27A70" w:rsidP="00D91FB0">
      <w:pPr>
        <w:pStyle w:val="Closing"/>
        <w:ind w:firstLine="360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Sincerely,</w:t>
      </w:r>
    </w:p>
    <w:p w14:paraId="3EC04245" w14:textId="77777777" w:rsidR="00FD5F91" w:rsidRPr="00D91FB0" w:rsidRDefault="00FD5F91" w:rsidP="00FD5F91">
      <w:pPr>
        <w:pStyle w:val="Signature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 xml:space="preserve"> MACROBUTTON  DoFieldClick [</w:instrText>
      </w:r>
      <w:r w:rsidRPr="00D91FB0">
        <w:rPr>
          <w:rFonts w:asciiTheme="minorHAnsi" w:hAnsiTheme="minorHAnsi" w:cstheme="minorHAnsi"/>
          <w:b/>
        </w:rPr>
        <w:instrText xml:space="preserve">Your </w:instrText>
      </w:r>
      <w:r w:rsidR="00B26817" w:rsidRPr="00D91FB0">
        <w:rPr>
          <w:rFonts w:asciiTheme="minorHAnsi" w:hAnsiTheme="minorHAnsi" w:cstheme="minorHAnsi"/>
          <w:b/>
        </w:rPr>
        <w:instrText>N</w:instrText>
      </w:r>
      <w:r w:rsidRPr="00D91FB0">
        <w:rPr>
          <w:rFonts w:asciiTheme="minorHAnsi" w:hAnsiTheme="minorHAnsi" w:cstheme="minorHAnsi"/>
          <w:b/>
        </w:rPr>
        <w:instrText>ame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70BB18C5" w14:textId="77777777" w:rsidR="00CF13D7" w:rsidRPr="00D91FB0" w:rsidRDefault="00CF13D7" w:rsidP="00FD5F91">
      <w:pPr>
        <w:pStyle w:val="Signature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fldChar w:fldCharType="begin"/>
      </w:r>
      <w:r w:rsidRPr="00D91FB0">
        <w:rPr>
          <w:rFonts w:asciiTheme="minorHAnsi" w:hAnsiTheme="minorHAnsi" w:cstheme="minorHAnsi"/>
        </w:rPr>
        <w:instrText>MACROBUTTON DoFieldClick [</w:instrText>
      </w:r>
      <w:r w:rsidRPr="00D91FB0">
        <w:rPr>
          <w:rFonts w:asciiTheme="minorHAnsi" w:hAnsiTheme="minorHAnsi" w:cstheme="minorHAnsi"/>
          <w:b/>
        </w:rPr>
        <w:instrText>Title</w:instrText>
      </w:r>
      <w:r w:rsidRPr="00D91FB0">
        <w:rPr>
          <w:rFonts w:asciiTheme="minorHAnsi" w:hAnsiTheme="minorHAnsi" w:cstheme="minorHAnsi"/>
        </w:rPr>
        <w:instrText>]</w:instrText>
      </w:r>
      <w:r w:rsidRPr="00D91FB0">
        <w:rPr>
          <w:rFonts w:asciiTheme="minorHAnsi" w:hAnsiTheme="minorHAnsi" w:cstheme="minorHAnsi"/>
        </w:rPr>
        <w:fldChar w:fldCharType="end"/>
      </w:r>
    </w:p>
    <w:p w14:paraId="54B23740" w14:textId="77777777" w:rsidR="00FD5F91" w:rsidRPr="00D91FB0" w:rsidRDefault="00D27A70" w:rsidP="00FD5F91">
      <w:pPr>
        <w:pStyle w:val="ccEnclosure"/>
        <w:rPr>
          <w:rFonts w:asciiTheme="minorHAnsi" w:hAnsiTheme="minorHAnsi" w:cstheme="minorHAnsi"/>
        </w:rPr>
      </w:pPr>
      <w:r w:rsidRPr="00D91FB0">
        <w:rPr>
          <w:rFonts w:asciiTheme="minorHAnsi" w:hAnsiTheme="minorHAnsi" w:cstheme="minorHAnsi"/>
        </w:rPr>
        <w:t>Enclosure</w:t>
      </w:r>
    </w:p>
    <w:sectPr w:rsidR="00FD5F91" w:rsidRPr="00D91FB0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5D81" w14:textId="77777777" w:rsidR="00C54395" w:rsidRDefault="00C54395" w:rsidP="00666036">
      <w:pPr>
        <w:pStyle w:val="Footer"/>
      </w:pPr>
      <w:r>
        <w:separator/>
      </w:r>
    </w:p>
  </w:endnote>
  <w:endnote w:type="continuationSeparator" w:id="0">
    <w:p w14:paraId="402C6529" w14:textId="77777777" w:rsidR="00C54395" w:rsidRDefault="00C54395" w:rsidP="00666036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36C2" w14:textId="77777777" w:rsidR="00C54395" w:rsidRDefault="00C54395" w:rsidP="00666036">
      <w:pPr>
        <w:pStyle w:val="Footer"/>
      </w:pPr>
      <w:r>
        <w:separator/>
      </w:r>
    </w:p>
  </w:footnote>
  <w:footnote w:type="continuationSeparator" w:id="0">
    <w:p w14:paraId="6D59C022" w14:textId="77777777" w:rsidR="00C54395" w:rsidRDefault="00C54395" w:rsidP="00666036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A9A7" w14:textId="7AA71121"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="0029105B">
      <w:t>February 23, 2023</w:t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181CBD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55AE3"/>
    <w:multiLevelType w:val="hybridMultilevel"/>
    <w:tmpl w:val="C176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05723"/>
    <w:multiLevelType w:val="hybridMultilevel"/>
    <w:tmpl w:val="2870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599880">
    <w:abstractNumId w:val="9"/>
  </w:num>
  <w:num w:numId="2" w16cid:durableId="491023096">
    <w:abstractNumId w:val="7"/>
  </w:num>
  <w:num w:numId="3" w16cid:durableId="1424061356">
    <w:abstractNumId w:val="6"/>
  </w:num>
  <w:num w:numId="4" w16cid:durableId="733898280">
    <w:abstractNumId w:val="5"/>
  </w:num>
  <w:num w:numId="5" w16cid:durableId="866988117">
    <w:abstractNumId w:val="4"/>
  </w:num>
  <w:num w:numId="6" w16cid:durableId="446463470">
    <w:abstractNumId w:val="8"/>
  </w:num>
  <w:num w:numId="7" w16cid:durableId="940986494">
    <w:abstractNumId w:val="3"/>
  </w:num>
  <w:num w:numId="8" w16cid:durableId="373383785">
    <w:abstractNumId w:val="2"/>
  </w:num>
  <w:num w:numId="9" w16cid:durableId="734860014">
    <w:abstractNumId w:val="1"/>
  </w:num>
  <w:num w:numId="10" w16cid:durableId="2107917598">
    <w:abstractNumId w:val="0"/>
  </w:num>
  <w:num w:numId="11" w16cid:durableId="1921213707">
    <w:abstractNumId w:val="11"/>
  </w:num>
  <w:num w:numId="12" w16cid:durableId="2013100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F5"/>
    <w:rsid w:val="000B7DA8"/>
    <w:rsid w:val="000F2F1D"/>
    <w:rsid w:val="000F5B3D"/>
    <w:rsid w:val="0013733D"/>
    <w:rsid w:val="00155C8E"/>
    <w:rsid w:val="00165240"/>
    <w:rsid w:val="00181CBD"/>
    <w:rsid w:val="001A51A2"/>
    <w:rsid w:val="001B0EB0"/>
    <w:rsid w:val="001C39C4"/>
    <w:rsid w:val="001C3B37"/>
    <w:rsid w:val="001D185A"/>
    <w:rsid w:val="00204EBD"/>
    <w:rsid w:val="0021430B"/>
    <w:rsid w:val="00255735"/>
    <w:rsid w:val="00272AE7"/>
    <w:rsid w:val="0029105B"/>
    <w:rsid w:val="002A42E1"/>
    <w:rsid w:val="002F341B"/>
    <w:rsid w:val="00333A3F"/>
    <w:rsid w:val="003A65CF"/>
    <w:rsid w:val="004029BF"/>
    <w:rsid w:val="00415161"/>
    <w:rsid w:val="00452DEA"/>
    <w:rsid w:val="004B5B67"/>
    <w:rsid w:val="00517A98"/>
    <w:rsid w:val="00530AAD"/>
    <w:rsid w:val="00575B10"/>
    <w:rsid w:val="005B2344"/>
    <w:rsid w:val="005C01E5"/>
    <w:rsid w:val="005F4F00"/>
    <w:rsid w:val="0061751D"/>
    <w:rsid w:val="006308D8"/>
    <w:rsid w:val="00634F52"/>
    <w:rsid w:val="006420FD"/>
    <w:rsid w:val="00643A94"/>
    <w:rsid w:val="00650B2F"/>
    <w:rsid w:val="00666036"/>
    <w:rsid w:val="006812C2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F2F6E"/>
    <w:rsid w:val="009F34DD"/>
    <w:rsid w:val="00A31415"/>
    <w:rsid w:val="00A46190"/>
    <w:rsid w:val="00A964F5"/>
    <w:rsid w:val="00AE27A5"/>
    <w:rsid w:val="00B26817"/>
    <w:rsid w:val="00B76823"/>
    <w:rsid w:val="00BD0BBB"/>
    <w:rsid w:val="00BF6457"/>
    <w:rsid w:val="00C52F79"/>
    <w:rsid w:val="00C54395"/>
    <w:rsid w:val="00C833FF"/>
    <w:rsid w:val="00CC2ADC"/>
    <w:rsid w:val="00CE2C65"/>
    <w:rsid w:val="00CF13D7"/>
    <w:rsid w:val="00D12684"/>
    <w:rsid w:val="00D27A70"/>
    <w:rsid w:val="00D91FB0"/>
    <w:rsid w:val="00E47001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68D1A"/>
  <w15:docId w15:val="{1A136B7C-E813-4BF7-B4D4-F464D6D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5EC3-85B7-40B6-92B4-6451CADC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1649</Characters>
  <Application>Microsoft Office Word</Application>
  <DocSecurity>0</DocSecurity>
  <Lines>149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Brooke Brown</cp:lastModifiedBy>
  <cp:revision>2</cp:revision>
  <cp:lastPrinted>2002-01-24T21:21:00Z</cp:lastPrinted>
  <dcterms:created xsi:type="dcterms:W3CDTF">2023-02-23T19:58:00Z</dcterms:created>
  <dcterms:modified xsi:type="dcterms:W3CDTF">2023-02-23T19:58:00Z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TC010177211033</vt:lpwstr>
  </property>
</Properties>
</file>